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627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</w:t>
      </w:r>
      <w:r>
        <w:rPr>
          <w:rStyle w:val="cat-PhoneNumbergrp-27rplc-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28rplc-1"/>
          <w:rFonts w:ascii="Times New Roman" w:eastAsia="Times New Roman" w:hAnsi="Times New Roman" w:cs="Times New Roman"/>
          <w:sz w:val="28"/>
          <w:szCs w:val="28"/>
        </w:rPr>
        <w:t>телефон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rStyle w:val="DefaultParagraphFont"/>
          <w:sz w:val="28"/>
          <w:szCs w:val="28"/>
        </w:rPr>
      </w:pPr>
      <w:r>
        <w:rPr>
          <w:rStyle w:val="cat-Dategrp-10rplc-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3"/>
          <w:rFonts w:ascii="Times New Roman" w:eastAsia="Times New Roman" w:hAnsi="Times New Roman" w:cs="Times New Roman"/>
          <w:sz w:val="28"/>
          <w:szCs w:val="28"/>
        </w:rPr>
        <w:t>адрес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6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ХМАО-Югра, </w:t>
      </w:r>
      <w:r>
        <w:rPr>
          <w:rStyle w:val="cat-Addressgrp-2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гражданина России, русским языком владеющего, в услугах переводчика не нуждающегося, проживающего по адресу: 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</w:t>
      </w:r>
      <w:r>
        <w:rPr>
          <w:rStyle w:val="cat-OrganizationNamegrp-23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Dategrp-11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Полехин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д.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5rplc-2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6rplc-2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если такие действия не содержат уголовно наказуемого деяния, чем нарушил п.2.7 </w:t>
      </w:r>
      <w:r>
        <w:rPr>
          <w:rFonts w:ascii="Times New Roman" w:eastAsia="Times New Roman" w:hAnsi="Times New Roman" w:cs="Times New Roman"/>
          <w:sz w:val="28"/>
          <w:szCs w:val="28"/>
        </w:rPr>
        <w:t>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FIOgrp-18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подтвердил изложенное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вонарушении 86 ХМ </w:t>
      </w:r>
      <w:r>
        <w:rPr>
          <w:rStyle w:val="cat-PhoneNumbergrp-29rplc-3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2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ПК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066476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2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ГП </w:t>
      </w:r>
      <w:r>
        <w:rPr>
          <w:rStyle w:val="cat-PhoneNumbergrp-30rplc-3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з</w:t>
      </w:r>
      <w:r>
        <w:rPr>
          <w:rFonts w:ascii="Times New Roman" w:eastAsia="Times New Roman" w:hAnsi="Times New Roman" w:cs="Times New Roman"/>
          <w:sz w:val="28"/>
          <w:szCs w:val="28"/>
        </w:rPr>
        <w:t>афиксирован</w:t>
      </w:r>
      <w:r>
        <w:rPr>
          <w:rFonts w:ascii="Times New Roman" w:eastAsia="Times New Roman" w:hAnsi="Times New Roman" w:cs="Times New Roman"/>
          <w:sz w:val="28"/>
          <w:szCs w:val="28"/>
        </w:rPr>
        <w:t>ы показания прибора «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Драгер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наличии абсолютного этилового спирта в выдыхаемом воздухе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опьянения, с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 о согласии с результатом освидетельствования;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 СП № 061117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2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 ком. взвода № 1 роты № 2 ОБДПС Госавтоинспекции УМВД России по </w:t>
      </w:r>
      <w:r>
        <w:rPr>
          <w:rStyle w:val="cat-Addressgrp-5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2rplc-4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ДПС </w:t>
      </w:r>
      <w:r>
        <w:rPr>
          <w:rFonts w:ascii="Times New Roman" w:eastAsia="Times New Roman" w:hAnsi="Times New Roman" w:cs="Times New Roman"/>
          <w:sz w:val="28"/>
          <w:szCs w:val="28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5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2rplc-4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2.7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4rplc-4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Полехину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</w:t>
      </w:r>
      <w:r>
        <w:rPr>
          <w:rStyle w:val="cat-Sumgrp-20rplc-5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</w:t>
      </w:r>
      <w:r>
        <w:rPr>
          <w:rStyle w:val="cat-Addressgrp-5rplc-5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40102810245370000007, расчетный счет 03100643000000018700, в РКЦ </w:t>
      </w:r>
      <w:r>
        <w:rPr>
          <w:rStyle w:val="cat-Addressgrp-7rplc-5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</w:t>
      </w:r>
      <w:r>
        <w:rPr>
          <w:rStyle w:val="cat-PhoneNumbergrp-31rplc-5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2rplc-5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33rplc-5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4rplc-6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КБК </w:t>
      </w:r>
      <w:r>
        <w:rPr>
          <w:rStyle w:val="cat-PhoneNumbergrp-35rplc-6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18810486240320007170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</w:t>
      </w:r>
      <w:r>
        <w:rPr>
          <w:rStyle w:val="cat-Addressgrp-8rplc-6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5rplc-6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Сургута </w:t>
      </w:r>
      <w:r>
        <w:rPr>
          <w:rStyle w:val="cat-Addressgrp-9rplc-6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4rplc-6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4431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7rplc-0">
    <w:name w:val="cat-PhoneNumber grp-27 rplc-0"/>
    <w:basedOn w:val="DefaultParagraphFont"/>
  </w:style>
  <w:style w:type="character" w:customStyle="1" w:styleId="cat-PhoneNumbergrp-28rplc-1">
    <w:name w:val="cat-PhoneNumber grp-28 rplc-1"/>
    <w:basedOn w:val="DefaultParagraphFont"/>
  </w:style>
  <w:style w:type="character" w:customStyle="1" w:styleId="cat-Dategrp-10rplc-2">
    <w:name w:val="cat-Date grp-10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Addressgrp-3rplc-5">
    <w:name w:val="cat-Address grp-3 rplc-5"/>
    <w:basedOn w:val="DefaultParagraphFont"/>
  </w:style>
  <w:style w:type="character" w:customStyle="1" w:styleId="cat-FIOgrp-16rplc-6">
    <w:name w:val="cat-FIO grp-16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ExternalSystemDefinedgrp-37rplc-10">
    <w:name w:val="cat-ExternalSystemDefined grp-37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OrganizationNamegrp-23rplc-13">
    <w:name w:val="cat-OrganizationName grp-23 rplc-13"/>
    <w:basedOn w:val="DefaultParagraphFont"/>
  </w:style>
  <w:style w:type="character" w:customStyle="1" w:styleId="cat-UserDefinedgrp-40rplc-14">
    <w:name w:val="cat-UserDefined grp-40 rplc-14"/>
    <w:basedOn w:val="DefaultParagraphFont"/>
  </w:style>
  <w:style w:type="character" w:customStyle="1" w:styleId="cat-PassportDatagrp-22rplc-15">
    <w:name w:val="cat-PassportData grp-22 rplc-15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ExternalSystemDefinedgrp-36rplc-17">
    <w:name w:val="cat-ExternalSystemDefined grp-36 rplc-17"/>
    <w:basedOn w:val="DefaultParagraphFont"/>
  </w:style>
  <w:style w:type="character" w:customStyle="1" w:styleId="cat-Dategrp-11rplc-18">
    <w:name w:val="cat-Date grp-11 rplc-18"/>
    <w:basedOn w:val="DefaultParagraphFont"/>
  </w:style>
  <w:style w:type="character" w:customStyle="1" w:styleId="cat-Timegrp-24rplc-19">
    <w:name w:val="cat-Time grp-24 rplc-19"/>
    <w:basedOn w:val="DefaultParagraphFont"/>
  </w:style>
  <w:style w:type="character" w:customStyle="1" w:styleId="cat-UserDefinedgrp-41rplc-21">
    <w:name w:val="cat-UserDefined grp-41 rplc-21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CarMakeModelgrp-25rplc-24">
    <w:name w:val="cat-CarMakeModel grp-25 rplc-24"/>
    <w:basedOn w:val="DefaultParagraphFont"/>
  </w:style>
  <w:style w:type="character" w:customStyle="1" w:styleId="cat-UserDefinedgrp-42rplc-25">
    <w:name w:val="cat-UserDefined grp-42 rplc-25"/>
    <w:basedOn w:val="DefaultParagraphFont"/>
  </w:style>
  <w:style w:type="character" w:customStyle="1" w:styleId="cat-CarNumbergrp-26rplc-26">
    <w:name w:val="cat-CarNumber grp-26 rplc-26"/>
    <w:basedOn w:val="DefaultParagraphFont"/>
  </w:style>
  <w:style w:type="character" w:customStyle="1" w:styleId="cat-FIOgrp-18rplc-27">
    <w:name w:val="cat-FIO grp-18 rplc-27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PhoneNumbergrp-29rplc-30">
    <w:name w:val="cat-PhoneNumber grp-29 rplc-30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UserDefinedgrp-41rplc-34">
    <w:name w:val="cat-UserDefined grp-41 rplc-34"/>
    <w:basedOn w:val="DefaultParagraphFont"/>
  </w:style>
  <w:style w:type="character" w:customStyle="1" w:styleId="cat-PhoneNumbergrp-30rplc-35">
    <w:name w:val="cat-PhoneNumber grp-30 rplc-35"/>
    <w:basedOn w:val="DefaultParagraphFont"/>
  </w:style>
  <w:style w:type="character" w:customStyle="1" w:styleId="cat-UserDefinedgrp-43rplc-36">
    <w:name w:val="cat-UserDefined grp-43 rplc-36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Dategrp-12rplc-40">
    <w:name w:val="cat-Date grp-12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Dategrp-12rplc-42">
    <w:name w:val="cat-Date grp-12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Dategrp-12rplc-44">
    <w:name w:val="cat-Date grp-12 rplc-44"/>
    <w:basedOn w:val="DefaultParagraphFont"/>
  </w:style>
  <w:style w:type="character" w:customStyle="1" w:styleId="cat-Dategrp-14rplc-45">
    <w:name w:val="cat-Date grp-14 rplc-45"/>
    <w:basedOn w:val="DefaultParagraphFont"/>
  </w:style>
  <w:style w:type="character" w:customStyle="1" w:styleId="cat-UserDefinedgrp-41rplc-47">
    <w:name w:val="cat-UserDefined grp-41 rplc-47"/>
    <w:basedOn w:val="DefaultParagraphFont"/>
  </w:style>
  <w:style w:type="character" w:customStyle="1" w:styleId="cat-UserDefinedgrp-41rplc-49">
    <w:name w:val="cat-UserDefined grp-41 rplc-49"/>
    <w:basedOn w:val="DefaultParagraphFont"/>
  </w:style>
  <w:style w:type="character" w:customStyle="1" w:styleId="cat-UserDefinedgrp-41rplc-51">
    <w:name w:val="cat-UserDefined grp-41 rplc-51"/>
    <w:basedOn w:val="DefaultParagraphFont"/>
  </w:style>
  <w:style w:type="character" w:customStyle="1" w:styleId="cat-UserDefinedgrp-39rplc-53">
    <w:name w:val="cat-UserDefined grp-39 rplc-53"/>
    <w:basedOn w:val="DefaultParagraphFont"/>
  </w:style>
  <w:style w:type="character" w:customStyle="1" w:styleId="cat-Sumgrp-20rplc-54">
    <w:name w:val="cat-Sum grp-20 rplc-54"/>
    <w:basedOn w:val="DefaultParagraphFont"/>
  </w:style>
  <w:style w:type="character" w:customStyle="1" w:styleId="cat-Addressgrp-5rplc-55">
    <w:name w:val="cat-Address grp-5 rplc-55"/>
    <w:basedOn w:val="DefaultParagraphFont"/>
  </w:style>
  <w:style w:type="character" w:customStyle="1" w:styleId="cat-Addressgrp-7rplc-56">
    <w:name w:val="cat-Address grp-7 rplc-56"/>
    <w:basedOn w:val="DefaultParagraphFont"/>
  </w:style>
  <w:style w:type="character" w:customStyle="1" w:styleId="cat-PhoneNumbergrp-31rplc-57">
    <w:name w:val="cat-PhoneNumber grp-31 rplc-57"/>
    <w:basedOn w:val="DefaultParagraphFont"/>
  </w:style>
  <w:style w:type="character" w:customStyle="1" w:styleId="cat-PhoneNumbergrp-32rplc-58">
    <w:name w:val="cat-PhoneNumber grp-32 rplc-58"/>
    <w:basedOn w:val="DefaultParagraphFont"/>
  </w:style>
  <w:style w:type="character" w:customStyle="1" w:styleId="cat-PhoneNumbergrp-33rplc-59">
    <w:name w:val="cat-PhoneNumber grp-33 rplc-59"/>
    <w:basedOn w:val="DefaultParagraphFont"/>
  </w:style>
  <w:style w:type="character" w:customStyle="1" w:styleId="cat-PhoneNumbergrp-34rplc-60">
    <w:name w:val="cat-PhoneNumber grp-34 rplc-60"/>
    <w:basedOn w:val="DefaultParagraphFont"/>
  </w:style>
  <w:style w:type="character" w:customStyle="1" w:styleId="cat-PhoneNumbergrp-35rplc-61">
    <w:name w:val="cat-PhoneNumber grp-35 rplc-61"/>
    <w:basedOn w:val="DefaultParagraphFont"/>
  </w:style>
  <w:style w:type="character" w:customStyle="1" w:styleId="cat-Addressgrp-8rplc-62">
    <w:name w:val="cat-Address grp-8 rplc-62"/>
    <w:basedOn w:val="DefaultParagraphFont"/>
  </w:style>
  <w:style w:type="character" w:customStyle="1" w:styleId="cat-Addressgrp-5rplc-63">
    <w:name w:val="cat-Address grp-5 rplc-63"/>
    <w:basedOn w:val="DefaultParagraphFont"/>
  </w:style>
  <w:style w:type="character" w:customStyle="1" w:styleId="cat-Addressgrp-9rplc-64">
    <w:name w:val="cat-Address grp-9 rplc-64"/>
    <w:basedOn w:val="DefaultParagraphFont"/>
  </w:style>
  <w:style w:type="character" w:customStyle="1" w:styleId="cat-UserDefinedgrp-44rplc-65">
    <w:name w:val="cat-UserDefined grp-44 rplc-65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BADD-B964-4367-A51E-9CB764FB7FD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